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96" w:rsidRDefault="00F92525"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654558" cy="18843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558" cy="188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396" w:rsidRDefault="00423396">
      <w:pPr>
        <w:spacing w:before="8" w:after="0" w:line="100" w:lineRule="auto"/>
      </w:pPr>
    </w:p>
    <w:p w:rsidR="00423396" w:rsidRDefault="00423396">
      <w:pPr>
        <w:spacing w:after="0" w:line="240" w:lineRule="auto"/>
        <w:jc w:val="right"/>
        <w:rPr>
          <w:rFonts w:ascii="Arial" w:eastAsia="Arial" w:hAnsi="Arial" w:cs="Arial"/>
        </w:rPr>
      </w:pPr>
    </w:p>
    <w:p w:rsidR="00423396" w:rsidRDefault="00423396">
      <w:pPr>
        <w:spacing w:after="0" w:line="240" w:lineRule="auto"/>
        <w:jc w:val="right"/>
        <w:rPr>
          <w:rFonts w:ascii="Arial" w:eastAsia="Arial" w:hAnsi="Arial" w:cs="Arial"/>
        </w:rPr>
      </w:pPr>
    </w:p>
    <w:p w:rsidR="00423396" w:rsidRDefault="00F9252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Brighton Table Tennis Club</w:t>
      </w:r>
    </w:p>
    <w:p w:rsidR="00423396" w:rsidRDefault="00F92525">
      <w:pPr>
        <w:spacing w:after="0" w:line="240" w:lineRule="auto"/>
        <w:ind w:left="195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Fitzherbert’s Centre</w:t>
      </w:r>
    </w:p>
    <w:p w:rsidR="00423396" w:rsidRDefault="00F92525">
      <w:pPr>
        <w:spacing w:after="0" w:line="240" w:lineRule="auto"/>
        <w:ind w:left="195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 Upper Bedford Street</w:t>
      </w:r>
    </w:p>
    <w:p w:rsidR="00423396" w:rsidRDefault="00F92525">
      <w:pPr>
        <w:spacing w:after="0" w:line="240" w:lineRule="auto"/>
        <w:ind w:left="195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Brighton</w:t>
      </w:r>
    </w:p>
    <w:p w:rsidR="00423396" w:rsidRDefault="00F92525">
      <w:pPr>
        <w:spacing w:after="0" w:line="240" w:lineRule="auto"/>
        <w:ind w:left="195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BN2 1JP</w:t>
      </w:r>
    </w:p>
    <w:p w:rsidR="00423396" w:rsidRDefault="00F92525">
      <w:pPr>
        <w:spacing w:after="0" w:line="200" w:lineRule="auto"/>
        <w:ind w:left="2880"/>
        <w:jc w:val="right"/>
        <w:rPr>
          <w:sz w:val="24"/>
          <w:szCs w:val="24"/>
        </w:rPr>
      </w:pPr>
      <w:r>
        <w:rPr>
          <w:sz w:val="24"/>
          <w:szCs w:val="24"/>
        </w:rPr>
        <w:t>www.brightontabletennisclub.com</w:t>
      </w:r>
    </w:p>
    <w:p w:rsidR="00423396" w:rsidRDefault="00423396">
      <w:pPr>
        <w:spacing w:after="0" w:line="240" w:lineRule="auto"/>
        <w:ind w:left="1956"/>
        <w:jc w:val="right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ind w:left="2880"/>
        <w:rPr>
          <w:b/>
          <w:sz w:val="28"/>
          <w:szCs w:val="28"/>
        </w:rPr>
      </w:pPr>
    </w:p>
    <w:p w:rsidR="00423396" w:rsidRDefault="00423396">
      <w:pPr>
        <w:spacing w:after="0" w:line="200" w:lineRule="auto"/>
        <w:ind w:left="2880"/>
        <w:rPr>
          <w:b/>
          <w:sz w:val="28"/>
          <w:szCs w:val="28"/>
        </w:rPr>
      </w:pPr>
    </w:p>
    <w:p w:rsidR="00423396" w:rsidRDefault="00423396">
      <w:pPr>
        <w:spacing w:before="3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23396" w:rsidRDefault="00F92525">
      <w:pPr>
        <w:spacing w:before="3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Administrator </w:t>
      </w:r>
      <w:r>
        <w:rPr>
          <w:b/>
          <w:sz w:val="28"/>
          <w:szCs w:val="28"/>
        </w:rPr>
        <w:t>Job Description</w:t>
      </w:r>
    </w:p>
    <w:p w:rsidR="00423396" w:rsidRDefault="00423396">
      <w:pPr>
        <w:spacing w:after="0" w:line="200" w:lineRule="auto"/>
        <w:rPr>
          <w:b/>
          <w:sz w:val="28"/>
          <w:szCs w:val="28"/>
        </w:rPr>
      </w:pPr>
    </w:p>
    <w:p w:rsidR="00423396" w:rsidRDefault="00F92525">
      <w:pPr>
        <w:tabs>
          <w:tab w:val="left" w:pos="2320"/>
        </w:tabs>
        <w:spacing w:after="0" w:line="240" w:lineRule="auto"/>
        <w:ind w:left="242"/>
        <w:rPr>
          <w:b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b/>
        </w:rPr>
        <w:t xml:space="preserve"> </w:t>
      </w:r>
    </w:p>
    <w:tbl>
      <w:tblPr>
        <w:tblStyle w:val="a"/>
        <w:tblW w:w="10388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7941"/>
      </w:tblGrid>
      <w:tr w:rsidR="00423396">
        <w:tc>
          <w:tcPr>
            <w:tcW w:w="2447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Responsible to:</w:t>
            </w:r>
          </w:p>
        </w:tc>
        <w:tc>
          <w:tcPr>
            <w:tcW w:w="7941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The Director and Trustees of Brighton Table Tennis Club</w:t>
            </w:r>
          </w:p>
        </w:tc>
      </w:tr>
      <w:tr w:rsidR="00423396">
        <w:tc>
          <w:tcPr>
            <w:tcW w:w="2447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Objective:</w:t>
            </w:r>
          </w:p>
        </w:tc>
        <w:tc>
          <w:tcPr>
            <w:tcW w:w="7941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To ensure the smooth running of the club through meeting all of its essential   administrative needs</w:t>
            </w:r>
          </w:p>
        </w:tc>
      </w:tr>
      <w:tr w:rsidR="00423396">
        <w:tc>
          <w:tcPr>
            <w:tcW w:w="2447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Hours:</w:t>
            </w:r>
          </w:p>
        </w:tc>
        <w:tc>
          <w:tcPr>
            <w:tcW w:w="7941" w:type="dxa"/>
          </w:tcPr>
          <w:p w:rsidR="00423396" w:rsidRDefault="00F92525" w:rsidP="00B71728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 hours a week </w:t>
            </w:r>
          </w:p>
        </w:tc>
      </w:tr>
      <w:tr w:rsidR="00B71728">
        <w:tc>
          <w:tcPr>
            <w:tcW w:w="2447" w:type="dxa"/>
          </w:tcPr>
          <w:p w:rsidR="00B71728" w:rsidRDefault="00B71728">
            <w:pPr>
              <w:tabs>
                <w:tab w:val="left" w:pos="232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Salary</w:t>
            </w:r>
          </w:p>
        </w:tc>
        <w:tc>
          <w:tcPr>
            <w:tcW w:w="7941" w:type="dxa"/>
          </w:tcPr>
          <w:p w:rsidR="00B71728" w:rsidRDefault="00F92525" w:rsidP="00B71728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£20000 pro rata</w:t>
            </w:r>
          </w:p>
        </w:tc>
      </w:tr>
      <w:tr w:rsidR="00423396">
        <w:tc>
          <w:tcPr>
            <w:tcW w:w="2447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Essential skills:</w:t>
            </w:r>
          </w:p>
        </w:tc>
        <w:tc>
          <w:tcPr>
            <w:tcW w:w="7941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Excellent communic</w:t>
            </w:r>
            <w:r>
              <w:rPr>
                <w:b/>
              </w:rPr>
              <w:t>ation and people skills</w:t>
            </w:r>
          </w:p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Organised self - starter</w:t>
            </w:r>
          </w:p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IT – Gmail, Google Calendar, Google Drive (Docs, Sheets), database experience, Word and Excel. </w:t>
            </w:r>
          </w:p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Social media</w:t>
            </w:r>
          </w:p>
        </w:tc>
      </w:tr>
      <w:tr w:rsidR="00423396">
        <w:tc>
          <w:tcPr>
            <w:tcW w:w="2447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Preferred skills:</w:t>
            </w:r>
            <w:r>
              <w:rPr>
                <w:b/>
              </w:rPr>
              <w:t xml:space="preserve">  </w:t>
            </w:r>
          </w:p>
        </w:tc>
        <w:tc>
          <w:tcPr>
            <w:tcW w:w="7941" w:type="dxa"/>
          </w:tcPr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 interest in Table Tennis </w:t>
            </w:r>
          </w:p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D1 category on Driving Licence </w:t>
            </w:r>
          </w:p>
          <w:p w:rsidR="00423396" w:rsidRDefault="00F92525">
            <w:pPr>
              <w:tabs>
                <w:tab w:val="left" w:pos="23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First aider</w:t>
            </w:r>
          </w:p>
        </w:tc>
      </w:tr>
    </w:tbl>
    <w:p w:rsidR="00423396" w:rsidRDefault="00423396">
      <w:pPr>
        <w:tabs>
          <w:tab w:val="left" w:pos="2320"/>
        </w:tabs>
        <w:spacing w:after="0" w:line="240" w:lineRule="auto"/>
        <w:ind w:left="242"/>
        <w:rPr>
          <w:b/>
        </w:rPr>
      </w:pPr>
    </w:p>
    <w:p w:rsidR="00423396" w:rsidRDefault="00423396">
      <w:pPr>
        <w:spacing w:after="0" w:line="200" w:lineRule="auto"/>
        <w:rPr>
          <w:b/>
        </w:rPr>
      </w:pPr>
    </w:p>
    <w:tbl>
      <w:tblPr>
        <w:tblStyle w:val="a0"/>
        <w:tblW w:w="1049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23396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3396" w:rsidRDefault="00F92525">
            <w:pPr>
              <w:spacing w:after="0" w:line="264" w:lineRule="auto"/>
              <w:ind w:left="2278" w:right="2301"/>
              <w:jc w:val="center"/>
            </w:pPr>
            <w:r>
              <w:rPr>
                <w:b/>
                <w:i/>
              </w:rPr>
              <w:t>Duties</w:t>
            </w:r>
          </w:p>
        </w:tc>
      </w:tr>
      <w:tr w:rsidR="00423396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3396" w:rsidRDefault="00F92525">
            <w:pPr>
              <w:widowControl w:val="0"/>
              <w:spacing w:after="0"/>
              <w:rPr>
                <w:rFonts w:ascii="Arial" w:eastAsia="Arial" w:hAnsi="Arial" w:cs="Arial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u w:val="single"/>
              </w:rPr>
              <w:t>General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Bring a positive and confident first point of contact in the club office and have responsibility for keeping it tidy and operationally efficient.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with the facilities team to ensure that the club entrance and social area is welcoming and with attractive displays and notices.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Working with coaches for the smooth running of appointment and session requirements such as invitations, </w:t>
            </w:r>
            <w:proofErr w:type="spellStart"/>
            <w:r>
              <w:rPr>
                <w:rFonts w:ascii="Arial" w:eastAsia="Arial" w:hAnsi="Arial" w:cs="Arial"/>
              </w:rPr>
              <w:t>AllStars</w:t>
            </w:r>
            <w:proofErr w:type="spellEnd"/>
            <w:r>
              <w:rPr>
                <w:rFonts w:ascii="Arial" w:eastAsia="Arial" w:hAnsi="Arial" w:cs="Arial"/>
              </w:rPr>
              <w:t xml:space="preserve"> TT re</w:t>
            </w:r>
            <w:r>
              <w:rPr>
                <w:rFonts w:ascii="Arial" w:eastAsia="Arial" w:hAnsi="Arial" w:cs="Arial"/>
              </w:rPr>
              <w:t>gistration, entry forms, travel arrangements/ hotel bookings etc.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weekly timetables ready for Monday morning and keeping everyone aware of changes.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Help with the co-ordination, compilation, and distribution of the monthly e-newsletter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responsibility for running the BTTC office, maintaining filing and keeping it tidy.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with coaches on competition entry forms, travel arrangements and hotel bookings.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Responsibility for Upshot – the club’s player database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Deal with new player en</w:t>
            </w:r>
            <w:r>
              <w:rPr>
                <w:rFonts w:ascii="Arial" w:eastAsia="Arial" w:hAnsi="Arial" w:cs="Arial"/>
              </w:rPr>
              <w:t>quiries. Ensure all new player forms are entered onto Upshot weekly.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Oversite of health &amp; safety at the club.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Liaising with the landlord, St John the Baptist, on all administration including fire alarm testing.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Printing and displaying of weekly timetables </w:t>
            </w:r>
            <w:r>
              <w:rPr>
                <w:rFonts w:ascii="Arial" w:eastAsia="Arial" w:hAnsi="Arial" w:cs="Arial"/>
              </w:rPr>
              <w:t>on a Monday morning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Setting up and confirming meetings for the Director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Take on data protection duties to ensure the BTTC’s compliance with GDPR</w:t>
            </w:r>
          </w:p>
          <w:p w:rsidR="00423396" w:rsidRDefault="00F92525" w:rsidP="00F925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Attending 6 trustee meetings a year and taking minutes.</w:t>
            </w:r>
          </w:p>
          <w:p w:rsidR="00423396" w:rsidRDefault="00423396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423396" w:rsidRDefault="00F92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Monitoring &amp; Evaluation</w:t>
            </w:r>
          </w:p>
          <w:p w:rsidR="00423396" w:rsidRDefault="00F92525" w:rsidP="00F92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Help administer surveys and questionnaires.</w:t>
            </w:r>
          </w:p>
          <w:p w:rsidR="00423396" w:rsidRDefault="00F92525" w:rsidP="00F92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entry – compile completed surveys into a spreadsheet</w:t>
            </w:r>
          </w:p>
          <w:p w:rsidR="00423396" w:rsidRDefault="00F92525" w:rsidP="00F92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Oversight of Upshot and chasing coaches to ensure registers are complete</w:t>
            </w:r>
          </w:p>
          <w:p w:rsidR="00423396" w:rsidRDefault="00F92525" w:rsidP="00F92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Liaising with partner organisations to gather necessary data</w:t>
            </w:r>
          </w:p>
          <w:p w:rsidR="00423396" w:rsidRDefault="00F92525" w:rsidP="00F925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Collation of case st</w:t>
            </w:r>
            <w:r>
              <w:rPr>
                <w:rFonts w:ascii="Arial" w:eastAsia="Arial" w:hAnsi="Arial" w:cs="Arial"/>
              </w:rPr>
              <w:t>udies, as appropriate</w:t>
            </w:r>
          </w:p>
          <w:p w:rsidR="00423396" w:rsidRDefault="00423396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423396" w:rsidRDefault="00F92525">
            <w:pPr>
              <w:widowControl w:val="0"/>
              <w:spacing w:after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Stock control</w:t>
            </w:r>
          </w:p>
          <w:p w:rsidR="00423396" w:rsidRDefault="00F92525" w:rsidP="00F925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Keeping track of all saleable kit, equipment and office stock.</w:t>
            </w:r>
          </w:p>
          <w:p w:rsidR="00423396" w:rsidRDefault="00F92525" w:rsidP="00F925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 spreadsheets and alert the director when more stock needs to be purchased then expediting orders.</w:t>
            </w:r>
          </w:p>
          <w:p w:rsidR="00423396" w:rsidRDefault="00423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423396" w:rsidRDefault="00F92525">
            <w:pPr>
              <w:widowControl w:val="0"/>
              <w:spacing w:after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Photo Library</w:t>
            </w:r>
          </w:p>
          <w:p w:rsidR="00423396" w:rsidRDefault="00F92525" w:rsidP="00F9252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Establishing and maintaining BTTCs photo library</w:t>
            </w:r>
          </w:p>
          <w:p w:rsidR="00423396" w:rsidRDefault="00423396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423396" w:rsidRDefault="00F92525">
            <w:pPr>
              <w:widowControl w:val="0"/>
              <w:spacing w:after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Volunteers</w:t>
            </w:r>
          </w:p>
          <w:p w:rsidR="00423396" w:rsidRDefault="00BA3363" w:rsidP="00F9252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support volunteer work in the club and help to ensure volunteers are available when required</w:t>
            </w:r>
            <w:r w:rsidR="00F92525">
              <w:rPr>
                <w:rFonts w:ascii="Arial" w:eastAsia="Arial" w:hAnsi="Arial" w:cs="Arial"/>
              </w:rPr>
              <w:t>.</w:t>
            </w:r>
          </w:p>
          <w:p w:rsidR="00423396" w:rsidRDefault="00423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423396" w:rsidRDefault="00F9252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Other</w:t>
            </w:r>
          </w:p>
          <w:p w:rsidR="00423396" w:rsidRDefault="00F92525" w:rsidP="00F925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 the Director weekly to catch up on latest developments and review priorities for the following week. </w:t>
            </w:r>
          </w:p>
          <w:p w:rsidR="00423396" w:rsidRDefault="00F92525" w:rsidP="00F925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Organising the delivery and collection of equipment for outreach sessions and competitions.</w:t>
            </w:r>
          </w:p>
          <w:p w:rsidR="00423396" w:rsidRDefault="00F92525" w:rsidP="00F925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Updating social media as required.</w:t>
            </w:r>
          </w:p>
          <w:p w:rsidR="00423396" w:rsidRPr="00F92525" w:rsidRDefault="00F92525" w:rsidP="00F9252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other duties or projects as required by the Director.</w:t>
            </w:r>
          </w:p>
          <w:p w:rsidR="00423396" w:rsidRDefault="00423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423396" w:rsidRDefault="00423396">
      <w:pPr>
        <w:spacing w:before="10" w:after="0" w:line="16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spacing w:after="0" w:line="200" w:lineRule="auto"/>
        <w:rPr>
          <w:rFonts w:ascii="Arial" w:eastAsia="Arial" w:hAnsi="Arial" w:cs="Arial"/>
        </w:rPr>
      </w:pPr>
    </w:p>
    <w:p w:rsidR="00423396" w:rsidRDefault="00423396">
      <w:pPr>
        <w:tabs>
          <w:tab w:val="left" w:pos="9280"/>
        </w:tabs>
        <w:spacing w:after="0" w:line="240" w:lineRule="auto"/>
      </w:pPr>
    </w:p>
    <w:sectPr w:rsidR="00423396">
      <w:pgSz w:w="11900" w:h="16840"/>
      <w:pgMar w:top="460" w:right="700" w:bottom="280" w:left="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CEA"/>
    <w:multiLevelType w:val="multilevel"/>
    <w:tmpl w:val="4378D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B5609"/>
    <w:multiLevelType w:val="multilevel"/>
    <w:tmpl w:val="DF568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F3900"/>
    <w:multiLevelType w:val="multilevel"/>
    <w:tmpl w:val="FAB0D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014DA9"/>
    <w:multiLevelType w:val="multilevel"/>
    <w:tmpl w:val="08E6B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B22AA0"/>
    <w:multiLevelType w:val="multilevel"/>
    <w:tmpl w:val="E3CA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953BDF"/>
    <w:multiLevelType w:val="multilevel"/>
    <w:tmpl w:val="27425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704C23"/>
    <w:multiLevelType w:val="multilevel"/>
    <w:tmpl w:val="5B624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452794"/>
    <w:multiLevelType w:val="multilevel"/>
    <w:tmpl w:val="0E74B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7F22ED"/>
    <w:multiLevelType w:val="multilevel"/>
    <w:tmpl w:val="4472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6"/>
    <w:rsid w:val="00423396"/>
    <w:rsid w:val="00B71728"/>
    <w:rsid w:val="00BA3363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D597-17AF-4C69-82ED-2A96E4C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EF6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E33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rsid w:val="0097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OjPhVSDLSgAr5scWxEJTWaiSA==">AMUW2mUpCCQQkbUNVOM1RTyQhlDyZJYVJcXMGosIuJVoHfI3s8O59eOw8UVzHc9PwSzLHcsiYCwuvSNQMMVyFiqmiWUzjIWBeegnOXJCWraol+dcpqkYBfVByyZ1cvDZktsaRmqAp36c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Holtam</dc:creator>
  <cp:lastModifiedBy>Sarah Cope</cp:lastModifiedBy>
  <cp:revision>2</cp:revision>
  <dcterms:created xsi:type="dcterms:W3CDTF">2022-07-07T14:20:00Z</dcterms:created>
  <dcterms:modified xsi:type="dcterms:W3CDTF">2022-07-07T14:20:00Z</dcterms:modified>
</cp:coreProperties>
</file>